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Style w:val="cat-UserDefinedgrp-13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 июня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Style w:val="cat-UserDefinedgrp-14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Козловой </w:t>
      </w:r>
      <w:r>
        <w:rPr>
          <w:rStyle w:val="cat-UserDefinedgrp-1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(паспорт </w:t>
      </w:r>
      <w:r>
        <w:rPr>
          <w:rStyle w:val="cat-UserDefinedgrp-1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ООО «Авиакомпания Победа» (ИНН </w:t>
      </w:r>
      <w:r>
        <w:rPr>
          <w:rStyle w:val="cat-UserDefinedgrp-1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денежных средств за авиаперевозку, компенсации морального вреда, штрафа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Козловой </w:t>
      </w:r>
      <w:r>
        <w:rPr>
          <w:rStyle w:val="cat-UserDefinedgrp-1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ООО «Авиакомпания Победа» о взыскании денежных средств за авиаперевозку, компенсации морального вреда,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 в связи с пропуском срока исковой давности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Style w:val="cat-UserDefinedgrp-18rplc-2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ВЕРНА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№12 Сургутского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района города окружного значения Сургута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______________________ </w:t>
      </w:r>
      <w:r>
        <w:rPr>
          <w:rStyle w:val="cat-UserDefinedgrp-18rplc-2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Подлинный документ находится в деле № 2-</w:t>
      </w:r>
      <w:r>
        <w:rPr>
          <w:rStyle w:val="cat-UserDefinedgrp-19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0">
    <w:name w:val="cat-UserDefined grp-13 rplc-0"/>
    <w:basedOn w:val="DefaultParagraphFont"/>
  </w:style>
  <w:style w:type="character" w:customStyle="1" w:styleId="cat-UserDefinedgrp-14rplc-6">
    <w:name w:val="cat-UserDefined grp-14 rplc-6"/>
    <w:basedOn w:val="DefaultParagraphFont"/>
  </w:style>
  <w:style w:type="character" w:customStyle="1" w:styleId="cat-UserDefinedgrp-15rplc-9">
    <w:name w:val="cat-UserDefined grp-15 rplc-9"/>
    <w:basedOn w:val="DefaultParagraphFont"/>
  </w:style>
  <w:style w:type="character" w:customStyle="1" w:styleId="cat-UserDefinedgrp-16rplc-12">
    <w:name w:val="cat-UserDefined grp-16 rplc-12"/>
    <w:basedOn w:val="DefaultParagraphFont"/>
  </w:style>
  <w:style w:type="character" w:customStyle="1" w:styleId="cat-UserDefinedgrp-17rplc-15">
    <w:name w:val="cat-UserDefined grp-17 rplc-15"/>
    <w:basedOn w:val="DefaultParagraphFont"/>
  </w:style>
  <w:style w:type="character" w:customStyle="1" w:styleId="cat-UserDefinedgrp-15rplc-17">
    <w:name w:val="cat-UserDefined grp-15 rplc-17"/>
    <w:basedOn w:val="DefaultParagraphFont"/>
  </w:style>
  <w:style w:type="character" w:customStyle="1" w:styleId="cat-UserDefinedgrp-18rplc-21">
    <w:name w:val="cat-UserDefined grp-18 rplc-21"/>
    <w:basedOn w:val="DefaultParagraphFont"/>
  </w:style>
  <w:style w:type="character" w:customStyle="1" w:styleId="cat-UserDefinedgrp-18rplc-24">
    <w:name w:val="cat-UserDefined grp-18 rplc-24"/>
    <w:basedOn w:val="DefaultParagraphFont"/>
  </w:style>
  <w:style w:type="character" w:customStyle="1" w:styleId="cat-UserDefinedgrp-19rplc-26">
    <w:name w:val="cat-UserDefined grp-19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